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9CB28" w14:textId="17443CA3" w:rsidR="00122458" w:rsidRDefault="00122458">
      <w:pPr>
        <w:rPr>
          <w:noProof/>
        </w:rPr>
      </w:pPr>
      <w:bookmarkStart w:id="0" w:name="_GoBack"/>
      <w:bookmarkEnd w:id="0"/>
      <w:r>
        <w:rPr>
          <w:noProof/>
          <w:lang w:val="de-DE" w:eastAsia="de-DE"/>
        </w:rPr>
        <mc:AlternateContent>
          <mc:Choice Requires="wps">
            <w:drawing>
              <wp:anchor distT="0" distB="0" distL="114300" distR="114300" simplePos="0" relativeHeight="251659264" behindDoc="0" locked="0" layoutInCell="1" allowOverlap="1" wp14:anchorId="3347E7FE" wp14:editId="3DE0B195">
                <wp:simplePos x="0" y="0"/>
                <wp:positionH relativeFrom="column">
                  <wp:posOffset>2540</wp:posOffset>
                </wp:positionH>
                <wp:positionV relativeFrom="paragraph">
                  <wp:posOffset>2540</wp:posOffset>
                </wp:positionV>
                <wp:extent cx="479107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91075" cy="685800"/>
                        </a:xfrm>
                        <a:prstGeom prst="rect">
                          <a:avLst/>
                        </a:prstGeom>
                        <a:noFill/>
                        <a:ln>
                          <a:noFill/>
                        </a:ln>
                      </wps:spPr>
                      <wps:txbx>
                        <w:txbxContent>
                          <w:p w14:paraId="1F2DA328" w14:textId="70B5ED67" w:rsidR="00122458" w:rsidRPr="00122458" w:rsidRDefault="00122458" w:rsidP="00122458">
                            <w:pPr>
                              <w:jc w:val="center"/>
                              <w:rPr>
                                <w:rFonts w:ascii="Constantia" w:hAnsi="Constant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2458">
                              <w:rPr>
                                <w:rFonts w:ascii="Constantia" w:hAnsi="Constant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ELC EMSENI - ST JOHANNIS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7E7FE" id="_x0000_t202" coordsize="21600,21600" o:spt="202" path="m,l,21600r21600,l21600,xe">
                <v:stroke joinstyle="miter"/>
                <v:path gradientshapeok="t" o:connecttype="rect"/>
              </v:shapetype>
              <v:shape id="Text Box 2" o:spid="_x0000_s1026" type="#_x0000_t202" style="position:absolute;margin-left:.2pt;margin-top:.2pt;width:377.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" filled="f" stroked="f">
                <v:textbox>
                  <w:txbxContent>
                    <w:p w14:paraId="1F2DA328" w14:textId="70B5ED67" w:rsidR="00122458" w:rsidRPr="00122458" w:rsidRDefault="00122458" w:rsidP="00122458">
                      <w:pPr>
                        <w:jc w:val="center"/>
                        <w:rPr>
                          <w:rFonts w:ascii="Constantia" w:hAnsi="Constant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2458">
                        <w:rPr>
                          <w:rFonts w:ascii="Constantia" w:hAnsi="Constant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ELC EMSENI - ST JOHANNIS</w:t>
                      </w:r>
                    </w:p>
                  </w:txbxContent>
                </v:textbox>
              </v:shape>
            </w:pict>
          </mc:Fallback>
        </mc:AlternateContent>
      </w:r>
      <w:r w:rsidR="00096B3A">
        <w:rPr>
          <w:rFonts w:ascii="Constantia" w:hAnsi="Constantia"/>
          <w:sz w:val="24"/>
          <w:szCs w:val="24"/>
        </w:rPr>
        <w:t>22 July 2019</w:t>
      </w:r>
      <w:r>
        <w:rPr>
          <w:rFonts w:ascii="Constantia" w:hAnsi="Constantia"/>
          <w:sz w:val="24"/>
          <w:szCs w:val="24"/>
        </w:rPr>
        <w:t xml:space="preserve"> </w:t>
      </w:r>
      <w:r w:rsidRPr="00122458">
        <w:t xml:space="preserve"> </w:t>
      </w:r>
      <w:r w:rsidRPr="00122458">
        <w:rPr>
          <w:noProof/>
        </w:rPr>
        <w:t xml:space="preserve">                                        </w:t>
      </w:r>
      <w:r>
        <w:rPr>
          <w:noProof/>
        </w:rPr>
        <w:t xml:space="preserve"> </w:t>
      </w:r>
      <w:r w:rsidRPr="00122458">
        <w:rPr>
          <w:noProof/>
        </w:rPr>
        <w:t xml:space="preserve">                                                                                          </w:t>
      </w:r>
      <w:r w:rsidR="00096B3A">
        <w:rPr>
          <w:noProof/>
        </w:rPr>
        <w:t xml:space="preserve">              </w:t>
      </w:r>
      <w:r w:rsidRPr="00122458">
        <w:rPr>
          <w:noProof/>
        </w:rPr>
        <w:t xml:space="preserve">    </w:t>
      </w:r>
      <w:r>
        <w:rPr>
          <w:noProof/>
          <w:lang w:val="de-DE" w:eastAsia="de-DE"/>
        </w:rPr>
        <w:drawing>
          <wp:inline distT="0" distB="0" distL="0" distR="0" wp14:anchorId="1629F958" wp14:editId="3BC22416">
            <wp:extent cx="909955" cy="762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50431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9955" cy="762000"/>
                    </a:xfrm>
                    <a:prstGeom prst="rect">
                      <a:avLst/>
                    </a:prstGeom>
                  </pic:spPr>
                </pic:pic>
              </a:graphicData>
            </a:graphic>
          </wp:inline>
        </w:drawing>
      </w:r>
    </w:p>
    <w:p w14:paraId="773349B0" w14:textId="0F0DE078" w:rsidR="00096B3A" w:rsidRPr="002E4D5D" w:rsidRDefault="00096B3A" w:rsidP="00096B3A">
      <w:pPr>
        <w:spacing w:after="0" w:line="240" w:lineRule="auto"/>
        <w:rPr>
          <w:rFonts w:ascii="Times New Roman" w:hAnsi="Times New Roman" w:cs="Times New Roman"/>
          <w:noProof/>
        </w:rPr>
      </w:pPr>
      <w:r w:rsidRPr="002E4D5D">
        <w:rPr>
          <w:rFonts w:ascii="Times New Roman" w:hAnsi="Times New Roman" w:cs="Times New Roman"/>
          <w:noProof/>
        </w:rPr>
        <w:t>Our Dearest Friends</w:t>
      </w:r>
    </w:p>
    <w:p w14:paraId="226902B5" w14:textId="3199AC8D" w:rsidR="00096B3A" w:rsidRPr="002E4D5D" w:rsidRDefault="00096B3A" w:rsidP="00096B3A">
      <w:pPr>
        <w:spacing w:after="0" w:line="240" w:lineRule="auto"/>
        <w:rPr>
          <w:rFonts w:ascii="Times New Roman" w:hAnsi="Times New Roman" w:cs="Times New Roman"/>
          <w:noProof/>
        </w:rPr>
      </w:pPr>
    </w:p>
    <w:p w14:paraId="6F7D6C0B" w14:textId="6C0F5DC7" w:rsidR="00096B3A" w:rsidRPr="002E4D5D" w:rsidRDefault="00096B3A" w:rsidP="00096B3A">
      <w:pPr>
        <w:spacing w:after="0" w:line="240" w:lineRule="auto"/>
        <w:rPr>
          <w:rFonts w:ascii="Times New Roman" w:hAnsi="Times New Roman" w:cs="Times New Roman"/>
          <w:noProof/>
        </w:rPr>
      </w:pPr>
      <w:r w:rsidRPr="002E4D5D">
        <w:rPr>
          <w:rFonts w:ascii="Times New Roman" w:hAnsi="Times New Roman" w:cs="Times New Roman"/>
          <w:noProof/>
        </w:rPr>
        <w:t xml:space="preserve">It had been a while ago since we last share on what is happening in our homes.  That is the reason why when we grab this little opportunity we thought a lot about you and we decided </w:t>
      </w:r>
      <w:r w:rsidR="00024DD4">
        <w:rPr>
          <w:rFonts w:ascii="Times New Roman" w:hAnsi="Times New Roman" w:cs="Times New Roman"/>
          <w:noProof/>
        </w:rPr>
        <w:t xml:space="preserve">to </w:t>
      </w:r>
      <w:r w:rsidRPr="002E4D5D">
        <w:rPr>
          <w:rFonts w:ascii="Times New Roman" w:hAnsi="Times New Roman" w:cs="Times New Roman"/>
          <w:noProof/>
        </w:rPr>
        <w:t>send you this small brief.</w:t>
      </w:r>
    </w:p>
    <w:p w14:paraId="2F1C1712" w14:textId="63ADD59E" w:rsidR="00096B3A" w:rsidRPr="002E4D5D" w:rsidRDefault="00096B3A" w:rsidP="00096B3A">
      <w:pPr>
        <w:spacing w:after="0" w:line="240" w:lineRule="auto"/>
        <w:rPr>
          <w:rFonts w:ascii="Times New Roman" w:hAnsi="Times New Roman" w:cs="Times New Roman"/>
          <w:noProof/>
        </w:rPr>
      </w:pPr>
    </w:p>
    <w:p w14:paraId="1EE90490" w14:textId="4654D23B" w:rsidR="00096B3A" w:rsidRDefault="00096B3A" w:rsidP="00096B3A">
      <w:pPr>
        <w:spacing w:after="0" w:line="240" w:lineRule="auto"/>
        <w:rPr>
          <w:rFonts w:ascii="Constantia" w:hAnsi="Constantia"/>
          <w:noProof/>
        </w:rPr>
      </w:pPr>
      <w:r w:rsidRPr="002E4D5D">
        <w:rPr>
          <w:rFonts w:ascii="Times New Roman" w:hAnsi="Times New Roman" w:cs="Times New Roman"/>
          <w:noProof/>
        </w:rPr>
        <w:t xml:space="preserve">We had one of the coldest and a very dry winter this year.  Thanks God, the Spring is approaching slowly.  We can’t predict </w:t>
      </w:r>
      <w:r w:rsidR="000026CA" w:rsidRPr="002E4D5D">
        <w:rPr>
          <w:rFonts w:ascii="Times New Roman" w:hAnsi="Times New Roman" w:cs="Times New Roman"/>
          <w:noProof/>
        </w:rPr>
        <w:t xml:space="preserve"> </w:t>
      </w:r>
      <w:r w:rsidR="002E4D5D" w:rsidRPr="002E4D5D">
        <w:rPr>
          <w:rFonts w:ascii="Times New Roman" w:hAnsi="Times New Roman" w:cs="Times New Roman"/>
          <w:noProof/>
        </w:rPr>
        <w:t xml:space="preserve">at </w:t>
      </w:r>
      <w:r w:rsidR="000026CA" w:rsidRPr="002E4D5D">
        <w:rPr>
          <w:rFonts w:ascii="Times New Roman" w:hAnsi="Times New Roman" w:cs="Times New Roman"/>
          <w:noProof/>
        </w:rPr>
        <w:t xml:space="preserve">the moment </w:t>
      </w:r>
      <w:r w:rsidRPr="002E4D5D">
        <w:rPr>
          <w:rFonts w:ascii="Times New Roman" w:hAnsi="Times New Roman" w:cs="Times New Roman"/>
          <w:noProof/>
        </w:rPr>
        <w:t xml:space="preserve">whether </w:t>
      </w:r>
      <w:r w:rsidR="000026CA" w:rsidRPr="002E4D5D">
        <w:rPr>
          <w:rFonts w:ascii="Times New Roman" w:hAnsi="Times New Roman" w:cs="Times New Roman"/>
          <w:noProof/>
        </w:rPr>
        <w:t>God will give us rain this coming Summer,</w:t>
      </w:r>
      <w:r w:rsidR="002E4D5D" w:rsidRPr="002E4D5D">
        <w:rPr>
          <w:rFonts w:ascii="Times New Roman" w:hAnsi="Times New Roman" w:cs="Times New Roman"/>
          <w:noProof/>
        </w:rPr>
        <w:t xml:space="preserve"> but we always hope for the best as he is the only God who is in control,</w:t>
      </w:r>
      <w:r w:rsidR="000026CA" w:rsidRPr="002E4D5D">
        <w:rPr>
          <w:rFonts w:ascii="Times New Roman" w:hAnsi="Times New Roman" w:cs="Times New Roman"/>
          <w:noProof/>
        </w:rPr>
        <w:t xml:space="preserve"> because we really are facing a difficult situation when comes to water shortage in the whole area of Rorke’s Drift.</w:t>
      </w:r>
      <w:r w:rsidR="000026CA">
        <w:rPr>
          <w:rFonts w:ascii="Constantia" w:hAnsi="Constantia"/>
          <w:noProof/>
        </w:rPr>
        <w:t xml:space="preserve"> </w:t>
      </w:r>
      <w:r w:rsidR="000026CA">
        <w:rPr>
          <w:rFonts w:ascii="Constantia" w:hAnsi="Constantia"/>
          <w:noProof/>
          <w:lang w:val="de-DE" w:eastAsia="de-DE"/>
        </w:rPr>
        <w:drawing>
          <wp:inline distT="0" distB="0" distL="0" distR="0" wp14:anchorId="5B0F2FB6" wp14:editId="3D36A8A1">
            <wp:extent cx="1707462" cy="4731489"/>
            <wp:effectExtent l="0" t="7303" r="318" b="317"/>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719_16124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721245" cy="4769682"/>
                    </a:xfrm>
                    <a:prstGeom prst="rect">
                      <a:avLst/>
                    </a:prstGeom>
                  </pic:spPr>
                </pic:pic>
              </a:graphicData>
            </a:graphic>
          </wp:inline>
        </w:drawing>
      </w:r>
    </w:p>
    <w:p w14:paraId="672CB133" w14:textId="0DD9C55B" w:rsidR="000026CA" w:rsidRPr="00621C44" w:rsidRDefault="000026CA" w:rsidP="00096B3A">
      <w:pPr>
        <w:spacing w:after="0" w:line="240" w:lineRule="auto"/>
        <w:rPr>
          <w:rFonts w:ascii="Constantia" w:hAnsi="Constantia"/>
          <w:noProof/>
          <w:sz w:val="20"/>
          <w:szCs w:val="20"/>
        </w:rPr>
      </w:pPr>
      <w:r w:rsidRPr="00621C44">
        <w:rPr>
          <w:rFonts w:ascii="Constantia" w:hAnsi="Constantia"/>
          <w:noProof/>
          <w:sz w:val="20"/>
          <w:szCs w:val="20"/>
        </w:rPr>
        <w:t>This is a picture of a small stream</w:t>
      </w:r>
      <w:r w:rsidR="00621C44">
        <w:rPr>
          <w:rFonts w:ascii="Constantia" w:hAnsi="Constantia"/>
          <w:noProof/>
          <w:sz w:val="20"/>
          <w:szCs w:val="20"/>
        </w:rPr>
        <w:t xml:space="preserve"> </w:t>
      </w:r>
      <w:r w:rsidR="00024DD4">
        <w:rPr>
          <w:rFonts w:ascii="Constantia" w:hAnsi="Constantia"/>
          <w:noProof/>
          <w:sz w:val="20"/>
          <w:szCs w:val="20"/>
        </w:rPr>
        <w:t>under the bridge</w:t>
      </w:r>
      <w:r w:rsidRPr="00621C44">
        <w:rPr>
          <w:rFonts w:ascii="Constantia" w:hAnsi="Constantia"/>
          <w:noProof/>
          <w:sz w:val="20"/>
          <w:szCs w:val="20"/>
        </w:rPr>
        <w:t xml:space="preserve"> we drive across every day from Emseni to Church, or Clinic, or to the main road to </w:t>
      </w:r>
      <w:r w:rsidR="00621C44">
        <w:rPr>
          <w:rFonts w:ascii="Constantia" w:hAnsi="Constantia"/>
          <w:noProof/>
          <w:sz w:val="20"/>
          <w:szCs w:val="20"/>
        </w:rPr>
        <w:t xml:space="preserve">Dundee </w:t>
      </w:r>
      <w:r w:rsidRPr="00621C44">
        <w:rPr>
          <w:rFonts w:ascii="Constantia" w:hAnsi="Constantia"/>
          <w:noProof/>
          <w:sz w:val="20"/>
          <w:szCs w:val="20"/>
        </w:rPr>
        <w:t>town</w:t>
      </w:r>
      <w:r w:rsidR="00621C44" w:rsidRPr="00621C44">
        <w:rPr>
          <w:rFonts w:ascii="Constantia" w:hAnsi="Constantia"/>
          <w:noProof/>
          <w:sz w:val="20"/>
          <w:szCs w:val="20"/>
        </w:rPr>
        <w:t>.</w:t>
      </w:r>
      <w:r w:rsidR="00621C44">
        <w:rPr>
          <w:rFonts w:ascii="Constantia" w:hAnsi="Constantia"/>
          <w:noProof/>
          <w:sz w:val="20"/>
          <w:szCs w:val="20"/>
        </w:rPr>
        <w:t xml:space="preserve">  It is the first time we find it in this condition since we started working at Emseni 26 years ago.</w:t>
      </w:r>
    </w:p>
    <w:p w14:paraId="11292B98" w14:textId="713127A0" w:rsidR="000026CA" w:rsidRPr="00A468B8" w:rsidRDefault="000026CA" w:rsidP="00096B3A">
      <w:pPr>
        <w:spacing w:after="0" w:line="240" w:lineRule="auto"/>
        <w:rPr>
          <w:rFonts w:ascii="Times New Roman" w:hAnsi="Times New Roman" w:cs="Times New Roman"/>
          <w:noProof/>
        </w:rPr>
      </w:pPr>
    </w:p>
    <w:p w14:paraId="05CA2388" w14:textId="0F37F8E3" w:rsidR="00621C44" w:rsidRDefault="00621C44" w:rsidP="00024DD4">
      <w:pPr>
        <w:spacing w:after="0" w:line="240" w:lineRule="auto"/>
        <w:jc w:val="both"/>
        <w:rPr>
          <w:rFonts w:ascii="Times New Roman" w:hAnsi="Times New Roman" w:cs="Times New Roman"/>
          <w:noProof/>
        </w:rPr>
      </w:pPr>
      <w:r w:rsidRPr="00A468B8">
        <w:rPr>
          <w:rFonts w:ascii="Times New Roman" w:hAnsi="Times New Roman" w:cs="Times New Roman"/>
          <w:noProof/>
        </w:rPr>
        <w:t xml:space="preserve">Towards the end of </w:t>
      </w:r>
      <w:r w:rsidR="00024DD4">
        <w:rPr>
          <w:rFonts w:ascii="Times New Roman" w:hAnsi="Times New Roman" w:cs="Times New Roman"/>
          <w:noProof/>
        </w:rPr>
        <w:t xml:space="preserve">the Year </w:t>
      </w:r>
      <w:r w:rsidRPr="00A468B8">
        <w:rPr>
          <w:rFonts w:ascii="Times New Roman" w:hAnsi="Times New Roman" w:cs="Times New Roman"/>
          <w:noProof/>
        </w:rPr>
        <w:t xml:space="preserve">2017, we applied for funding from Lottery.  Fortunately we were lucky to </w:t>
      </w:r>
      <w:r w:rsidR="00024DD4">
        <w:rPr>
          <w:rFonts w:ascii="Times New Roman" w:hAnsi="Times New Roman" w:cs="Times New Roman"/>
          <w:noProof/>
        </w:rPr>
        <w:t xml:space="preserve">be </w:t>
      </w:r>
      <w:r w:rsidRPr="00A468B8">
        <w:rPr>
          <w:rFonts w:ascii="Times New Roman" w:hAnsi="Times New Roman" w:cs="Times New Roman"/>
          <w:noProof/>
        </w:rPr>
        <w:t>considered after we patiently waited for almost a year for their response.  In December last year, they paid the money into our account, but they did not fund everything we requested for.  They only gave us funding for the following:</w:t>
      </w:r>
    </w:p>
    <w:p w14:paraId="714C88EF" w14:textId="77777777" w:rsidR="00A468B8" w:rsidRPr="00A468B8" w:rsidRDefault="00A468B8" w:rsidP="00096B3A">
      <w:pPr>
        <w:spacing w:after="0" w:line="240" w:lineRule="auto"/>
        <w:rPr>
          <w:rFonts w:ascii="Times New Roman" w:hAnsi="Times New Roman" w:cs="Times New Roman"/>
          <w:noProof/>
        </w:rPr>
      </w:pPr>
    </w:p>
    <w:p w14:paraId="50D269A1" w14:textId="0DB56538" w:rsidR="00621C44" w:rsidRDefault="00621C44" w:rsidP="00621C44">
      <w:pPr>
        <w:pStyle w:val="Listenabsatz"/>
        <w:numPr>
          <w:ilvl w:val="0"/>
          <w:numId w:val="2"/>
        </w:numPr>
        <w:spacing w:after="0" w:line="240" w:lineRule="auto"/>
        <w:rPr>
          <w:rFonts w:ascii="Constantia" w:hAnsi="Constantia"/>
          <w:noProof/>
        </w:rPr>
      </w:pPr>
      <w:r>
        <w:rPr>
          <w:rFonts w:ascii="Constantia" w:hAnsi="Constantia"/>
          <w:noProof/>
        </w:rPr>
        <w:t>The New Bakkie – long wh</w:t>
      </w:r>
      <w:r w:rsidR="00F22AA9">
        <w:rPr>
          <w:rFonts w:ascii="Constantia" w:hAnsi="Constantia"/>
          <w:noProof/>
        </w:rPr>
        <w:t>eel based</w:t>
      </w:r>
      <w:r w:rsidR="002E4D5D">
        <w:rPr>
          <w:rFonts w:ascii="Constantia" w:hAnsi="Constantia"/>
          <w:noProof/>
        </w:rPr>
        <w:t xml:space="preserve"> (2x4)</w:t>
      </w:r>
      <w:r w:rsidR="00A468B8">
        <w:rPr>
          <w:rFonts w:ascii="Constantia" w:hAnsi="Constantia"/>
          <w:noProof/>
        </w:rPr>
        <w:t xml:space="preserve">  Cost:  R</w:t>
      </w:r>
      <w:r w:rsidR="00A468B8">
        <w:rPr>
          <w:rFonts w:ascii="Times New Roman" w:hAnsi="Times New Roman" w:cs="Times New Roman"/>
          <w:noProof/>
        </w:rPr>
        <w:t>308 000.00</w:t>
      </w:r>
    </w:p>
    <w:p w14:paraId="4D67E339" w14:textId="73EA66E9" w:rsidR="00F22AA9" w:rsidRDefault="00F22AA9" w:rsidP="00F22AA9">
      <w:pPr>
        <w:pStyle w:val="Listenabsatz"/>
        <w:spacing w:after="0" w:line="240" w:lineRule="auto"/>
        <w:rPr>
          <w:rFonts w:ascii="Constantia" w:hAnsi="Constantia"/>
          <w:noProof/>
        </w:rPr>
      </w:pPr>
      <w:r>
        <w:rPr>
          <w:rFonts w:ascii="Constantia" w:hAnsi="Constantia"/>
          <w:noProof/>
          <w:lang w:val="de-DE" w:eastAsia="de-DE"/>
        </w:rPr>
        <w:drawing>
          <wp:inline distT="0" distB="0" distL="0" distR="0" wp14:anchorId="027AE36C" wp14:editId="50561EBF">
            <wp:extent cx="377190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716_0820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900" cy="2047875"/>
                    </a:xfrm>
                    <a:prstGeom prst="rect">
                      <a:avLst/>
                    </a:prstGeom>
                  </pic:spPr>
                </pic:pic>
              </a:graphicData>
            </a:graphic>
          </wp:inline>
        </w:drawing>
      </w:r>
    </w:p>
    <w:p w14:paraId="07340854" w14:textId="30AC175F" w:rsidR="00621C44" w:rsidRDefault="00F22AA9" w:rsidP="00F22AA9">
      <w:pPr>
        <w:pStyle w:val="Listenabsatz"/>
        <w:numPr>
          <w:ilvl w:val="0"/>
          <w:numId w:val="2"/>
        </w:numPr>
        <w:spacing w:after="0" w:line="240" w:lineRule="auto"/>
        <w:rPr>
          <w:rFonts w:ascii="Constantia" w:hAnsi="Constantia"/>
          <w:noProof/>
        </w:rPr>
      </w:pPr>
      <w:r>
        <w:rPr>
          <w:rFonts w:ascii="Constantia" w:hAnsi="Constantia"/>
          <w:noProof/>
        </w:rPr>
        <w:t>Renovation of the old kitchen</w:t>
      </w:r>
      <w:r w:rsidR="00A468B8">
        <w:rPr>
          <w:rFonts w:ascii="Constantia" w:hAnsi="Constantia"/>
          <w:noProof/>
        </w:rPr>
        <w:t xml:space="preserve">:  Cost:  </w:t>
      </w:r>
      <w:r w:rsidR="00A468B8">
        <w:rPr>
          <w:rFonts w:ascii="Times New Roman" w:hAnsi="Times New Roman" w:cs="Times New Roman"/>
          <w:noProof/>
        </w:rPr>
        <w:t>R400 000.00</w:t>
      </w:r>
    </w:p>
    <w:p w14:paraId="03072219" w14:textId="61F6A7E8" w:rsidR="00F22AA9" w:rsidRDefault="007A4138" w:rsidP="00F22AA9">
      <w:pPr>
        <w:pStyle w:val="Listenabsatz"/>
        <w:spacing w:after="0" w:line="240" w:lineRule="auto"/>
        <w:rPr>
          <w:rFonts w:ascii="Constantia" w:hAnsi="Constantia"/>
          <w:noProof/>
        </w:rPr>
      </w:pPr>
      <w:r>
        <w:rPr>
          <w:rFonts w:ascii="Constantia" w:hAnsi="Constantia"/>
          <w:noProof/>
          <w:lang w:val="de-DE" w:eastAsia="de-DE"/>
        </w:rPr>
        <w:drawing>
          <wp:inline distT="0" distB="0" distL="0" distR="0" wp14:anchorId="1565D4CE" wp14:editId="5AE46885">
            <wp:extent cx="2457450" cy="1533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N41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1533525"/>
                    </a:xfrm>
                    <a:prstGeom prst="rect">
                      <a:avLst/>
                    </a:prstGeom>
                  </pic:spPr>
                </pic:pic>
              </a:graphicData>
            </a:graphic>
          </wp:inline>
        </w:drawing>
      </w:r>
      <w:r w:rsidR="000479D4">
        <w:rPr>
          <w:rFonts w:ascii="Constantia" w:hAnsi="Constantia"/>
          <w:noProof/>
        </w:rPr>
        <w:t xml:space="preserve">           </w:t>
      </w:r>
      <w:r w:rsidR="002E4D5D">
        <w:rPr>
          <w:rFonts w:ascii="Constantia" w:hAnsi="Constantia"/>
          <w:noProof/>
          <w:lang w:val="de-DE" w:eastAsia="de-DE"/>
        </w:rPr>
        <w:drawing>
          <wp:inline distT="0" distB="0" distL="0" distR="0" wp14:anchorId="4E944D64" wp14:editId="49F38249">
            <wp:extent cx="2371725" cy="1619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723_0821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619250"/>
                    </a:xfrm>
                    <a:prstGeom prst="rect">
                      <a:avLst/>
                    </a:prstGeom>
                  </pic:spPr>
                </pic:pic>
              </a:graphicData>
            </a:graphic>
          </wp:inline>
        </w:drawing>
      </w:r>
    </w:p>
    <w:p w14:paraId="664F3732" w14:textId="124FAC43" w:rsidR="000479D4" w:rsidRPr="00024DD4" w:rsidRDefault="00024DD4" w:rsidP="00024DD4">
      <w:pPr>
        <w:spacing w:after="0" w:line="240" w:lineRule="auto"/>
        <w:rPr>
          <w:rFonts w:ascii="Constantia" w:hAnsi="Constantia"/>
          <w:noProof/>
        </w:rPr>
      </w:pPr>
      <w:r>
        <w:rPr>
          <w:rFonts w:ascii="Constantia" w:hAnsi="Constantia"/>
          <w:noProof/>
        </w:rPr>
        <w:t xml:space="preserve">             </w:t>
      </w:r>
      <w:r w:rsidR="000479D4" w:rsidRPr="00024DD4">
        <w:rPr>
          <w:rFonts w:ascii="Constantia" w:hAnsi="Constantia"/>
          <w:noProof/>
        </w:rPr>
        <w:t xml:space="preserve">From this condition </w:t>
      </w:r>
      <w:r w:rsidR="000479D4" w:rsidRPr="00024DD4">
        <w:rPr>
          <w:rFonts w:ascii="Constantia" w:hAnsi="Constantia"/>
          <w:noProof/>
        </w:rPr>
        <w:tab/>
      </w:r>
      <w:r w:rsidR="000479D4" w:rsidRPr="00024DD4">
        <w:rPr>
          <w:rFonts w:ascii="Constantia" w:hAnsi="Constantia"/>
          <w:noProof/>
        </w:rPr>
        <w:tab/>
      </w:r>
      <w:r w:rsidR="000479D4" w:rsidRPr="00024DD4">
        <w:rPr>
          <w:rFonts w:ascii="Constantia" w:hAnsi="Constantia"/>
          <w:noProof/>
        </w:rPr>
        <w:tab/>
        <w:t xml:space="preserve"> </w:t>
      </w:r>
      <w:r>
        <w:rPr>
          <w:rFonts w:ascii="Constantia" w:hAnsi="Constantia"/>
          <w:noProof/>
        </w:rPr>
        <w:t xml:space="preserve">    </w:t>
      </w:r>
      <w:r w:rsidR="000479D4" w:rsidRPr="00024DD4">
        <w:rPr>
          <w:rFonts w:ascii="Constantia" w:hAnsi="Constantia"/>
          <w:noProof/>
        </w:rPr>
        <w:t xml:space="preserve">   to       </w:t>
      </w:r>
      <w:r>
        <w:rPr>
          <w:rFonts w:ascii="Constantia" w:hAnsi="Constantia"/>
          <w:noProof/>
        </w:rPr>
        <w:t xml:space="preserve">            </w:t>
      </w:r>
      <w:r w:rsidR="000479D4" w:rsidRPr="00024DD4">
        <w:rPr>
          <w:rFonts w:ascii="Constantia" w:hAnsi="Constantia"/>
          <w:noProof/>
        </w:rPr>
        <w:t>this condition</w:t>
      </w:r>
    </w:p>
    <w:p w14:paraId="1D9411CA" w14:textId="4C24851D" w:rsidR="00A468B8" w:rsidRDefault="00A468B8" w:rsidP="00A468B8">
      <w:pPr>
        <w:pStyle w:val="Listenabsatz"/>
        <w:numPr>
          <w:ilvl w:val="0"/>
          <w:numId w:val="2"/>
        </w:numPr>
        <w:spacing w:after="0" w:line="240" w:lineRule="auto"/>
        <w:rPr>
          <w:rFonts w:ascii="Constantia" w:hAnsi="Constantia"/>
          <w:noProof/>
        </w:rPr>
      </w:pPr>
      <w:r>
        <w:rPr>
          <w:rFonts w:ascii="Constantia" w:hAnsi="Constantia"/>
          <w:noProof/>
        </w:rPr>
        <w:lastRenderedPageBreak/>
        <w:t>Employment of two Enrolled Nurses ( One year contract:  May 2019 to April 2020).</w:t>
      </w:r>
    </w:p>
    <w:p w14:paraId="30139788" w14:textId="77777777" w:rsidR="009E2301" w:rsidRDefault="009E2301" w:rsidP="009E2301">
      <w:pPr>
        <w:pStyle w:val="Listenabsatz"/>
        <w:spacing w:after="0" w:line="240" w:lineRule="auto"/>
        <w:rPr>
          <w:rFonts w:ascii="Constantia" w:hAnsi="Constantia"/>
          <w:noProof/>
        </w:rPr>
      </w:pPr>
    </w:p>
    <w:p w14:paraId="60BE25DA" w14:textId="24212FB6" w:rsidR="00A468B8" w:rsidRDefault="00A468B8" w:rsidP="00A468B8">
      <w:pPr>
        <w:pStyle w:val="Listenabsatz"/>
        <w:spacing w:after="0" w:line="240" w:lineRule="auto"/>
        <w:rPr>
          <w:rFonts w:ascii="Constantia" w:hAnsi="Constantia"/>
          <w:noProof/>
        </w:rPr>
      </w:pPr>
      <w:r>
        <w:rPr>
          <w:rFonts w:ascii="Constantia" w:hAnsi="Constantia"/>
          <w:noProof/>
          <w:lang w:val="de-DE" w:eastAsia="de-DE"/>
        </w:rPr>
        <w:drawing>
          <wp:inline distT="0" distB="0" distL="0" distR="0" wp14:anchorId="0E34A84A" wp14:editId="6CA2298E">
            <wp:extent cx="3810135" cy="2943595"/>
            <wp:effectExtent l="0" t="4763"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716_07585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876624" cy="2994962"/>
                    </a:xfrm>
                    <a:prstGeom prst="rect">
                      <a:avLst/>
                    </a:prstGeom>
                  </pic:spPr>
                </pic:pic>
              </a:graphicData>
            </a:graphic>
          </wp:inline>
        </w:drawing>
      </w:r>
    </w:p>
    <w:p w14:paraId="28302E2A" w14:textId="77777777" w:rsidR="009E2301" w:rsidRDefault="009E2301" w:rsidP="00A468B8">
      <w:pPr>
        <w:pStyle w:val="Listenabsatz"/>
        <w:spacing w:after="0" w:line="240" w:lineRule="auto"/>
        <w:rPr>
          <w:rFonts w:ascii="Constantia" w:hAnsi="Constantia"/>
          <w:noProof/>
        </w:rPr>
      </w:pPr>
    </w:p>
    <w:p w14:paraId="43291050" w14:textId="44431F6D" w:rsidR="00047BEF" w:rsidRDefault="00A468B8" w:rsidP="00024DD4">
      <w:pPr>
        <w:jc w:val="both"/>
        <w:rPr>
          <w:rFonts w:ascii="Times New Roman" w:hAnsi="Times New Roman" w:cs="Times New Roman"/>
          <w:noProof/>
        </w:rPr>
      </w:pPr>
      <w:r>
        <w:rPr>
          <w:rFonts w:ascii="Times New Roman" w:hAnsi="Times New Roman" w:cs="Times New Roman"/>
          <w:noProof/>
        </w:rPr>
        <w:t>The rest of money was for putting National Lottery logos in every thing sponsored by them, the logo on the doors of the car, and we are still going to put one on the wall of the renovated kitchen</w:t>
      </w:r>
      <w:r w:rsidR="0017355B">
        <w:rPr>
          <w:rFonts w:ascii="Times New Roman" w:hAnsi="Times New Roman" w:cs="Times New Roman"/>
          <w:noProof/>
        </w:rPr>
        <w:t>, not to nurses of course, ha-ha!</w:t>
      </w:r>
      <w:r>
        <w:rPr>
          <w:rFonts w:ascii="Times New Roman" w:hAnsi="Times New Roman" w:cs="Times New Roman"/>
          <w:noProof/>
        </w:rPr>
        <w:t xml:space="preserve">  They also paid out the accounting fee for their money and also bank charges for their money only.</w:t>
      </w:r>
    </w:p>
    <w:p w14:paraId="3A7620CC" w14:textId="434074E9" w:rsidR="00047BEF" w:rsidRDefault="00047BEF" w:rsidP="00024DD4">
      <w:pPr>
        <w:jc w:val="both"/>
        <w:rPr>
          <w:rFonts w:ascii="Times New Roman" w:hAnsi="Times New Roman" w:cs="Times New Roman"/>
          <w:noProof/>
        </w:rPr>
      </w:pPr>
      <w:r>
        <w:rPr>
          <w:rFonts w:ascii="Times New Roman" w:hAnsi="Times New Roman" w:cs="Times New Roman"/>
          <w:noProof/>
        </w:rPr>
        <w:t xml:space="preserve">The other very important thing we applied for, but they did not </w:t>
      </w:r>
      <w:r w:rsidR="00024DD4">
        <w:rPr>
          <w:rFonts w:ascii="Times New Roman" w:hAnsi="Times New Roman" w:cs="Times New Roman"/>
          <w:noProof/>
        </w:rPr>
        <w:t>consider to be funded</w:t>
      </w:r>
      <w:r>
        <w:rPr>
          <w:rFonts w:ascii="Times New Roman" w:hAnsi="Times New Roman" w:cs="Times New Roman"/>
          <w:noProof/>
        </w:rPr>
        <w:t>, was the residents beds.  They are all warn out and old.  They are no</w:t>
      </w:r>
      <w:r w:rsidR="00024DD4">
        <w:rPr>
          <w:rFonts w:ascii="Times New Roman" w:hAnsi="Times New Roman" w:cs="Times New Roman"/>
          <w:noProof/>
        </w:rPr>
        <w:t xml:space="preserve"> more comfortable and</w:t>
      </w:r>
      <w:r>
        <w:rPr>
          <w:rFonts w:ascii="Times New Roman" w:hAnsi="Times New Roman" w:cs="Times New Roman"/>
          <w:noProof/>
        </w:rPr>
        <w:t xml:space="preserve"> healthy for our residents to sleep on</w:t>
      </w:r>
      <w:r w:rsidR="00024DD4">
        <w:rPr>
          <w:rFonts w:ascii="Times New Roman" w:hAnsi="Times New Roman" w:cs="Times New Roman"/>
          <w:noProof/>
        </w:rPr>
        <w:t>.</w:t>
      </w:r>
      <w:r>
        <w:rPr>
          <w:rFonts w:ascii="Times New Roman" w:hAnsi="Times New Roman" w:cs="Times New Roman"/>
          <w:noProof/>
        </w:rPr>
        <w:t xml:space="preserve">  Unfortunately, we have to wait the whole one year before </w:t>
      </w:r>
      <w:r w:rsidR="00530183">
        <w:rPr>
          <w:rFonts w:ascii="Times New Roman" w:hAnsi="Times New Roman" w:cs="Times New Roman"/>
          <w:noProof/>
        </w:rPr>
        <w:t>we are welcome to apply again.  They call it a ‘Cooling off period.”  We will try to apply again next year.  The beds are too expensive for us to buy for 60 residents.  Each standard single bed cost more than R3</w:t>
      </w:r>
      <w:r w:rsidR="002E4D5D">
        <w:rPr>
          <w:rFonts w:ascii="Times New Roman" w:hAnsi="Times New Roman" w:cs="Times New Roman"/>
          <w:noProof/>
        </w:rPr>
        <w:t>,</w:t>
      </w:r>
      <w:r w:rsidR="00530183">
        <w:rPr>
          <w:rFonts w:ascii="Times New Roman" w:hAnsi="Times New Roman" w:cs="Times New Roman"/>
          <w:noProof/>
        </w:rPr>
        <w:t>000</w:t>
      </w:r>
      <w:r w:rsidR="002E4D5D">
        <w:rPr>
          <w:rFonts w:ascii="Times New Roman" w:hAnsi="Times New Roman" w:cs="Times New Roman"/>
          <w:noProof/>
        </w:rPr>
        <w:t>.</w:t>
      </w:r>
      <w:r w:rsidR="00530183">
        <w:rPr>
          <w:rFonts w:ascii="Times New Roman" w:hAnsi="Times New Roman" w:cs="Times New Roman"/>
          <w:noProof/>
        </w:rPr>
        <w:t>00.</w:t>
      </w:r>
    </w:p>
    <w:p w14:paraId="44C06E36" w14:textId="3BC64C7D" w:rsidR="00530183" w:rsidRDefault="00530183" w:rsidP="00024DD4">
      <w:pPr>
        <w:jc w:val="both"/>
        <w:rPr>
          <w:rFonts w:ascii="Times New Roman" w:hAnsi="Times New Roman" w:cs="Times New Roman"/>
          <w:noProof/>
        </w:rPr>
      </w:pPr>
      <w:r>
        <w:rPr>
          <w:rFonts w:ascii="Times New Roman" w:hAnsi="Times New Roman" w:cs="Times New Roman"/>
          <w:noProof/>
        </w:rPr>
        <w:t xml:space="preserve">We are trying to find out if we can get a place like a wholesaler </w:t>
      </w:r>
      <w:r w:rsidR="009E2301">
        <w:rPr>
          <w:rFonts w:ascii="Times New Roman" w:hAnsi="Times New Roman" w:cs="Times New Roman"/>
          <w:noProof/>
        </w:rPr>
        <w:t xml:space="preserve">or a warehouse, </w:t>
      </w:r>
      <w:r>
        <w:rPr>
          <w:rFonts w:ascii="Times New Roman" w:hAnsi="Times New Roman" w:cs="Times New Roman"/>
          <w:noProof/>
        </w:rPr>
        <w:t>which specializes with equipments for facilities like th</w:t>
      </w:r>
      <w:r w:rsidR="009E2301">
        <w:rPr>
          <w:rFonts w:ascii="Times New Roman" w:hAnsi="Times New Roman" w:cs="Times New Roman"/>
          <w:noProof/>
        </w:rPr>
        <w:t>ese and try to make quotations from them, but there is no chance that we can be able to buy them, we can only wait until we get sponsors or fundraise for that.</w:t>
      </w:r>
    </w:p>
    <w:p w14:paraId="5BEE717A" w14:textId="0BB7F00B" w:rsidR="00530183" w:rsidRDefault="009E2301">
      <w:pPr>
        <w:rPr>
          <w:rFonts w:ascii="Times New Roman" w:hAnsi="Times New Roman" w:cs="Times New Roman"/>
          <w:noProof/>
        </w:rPr>
      </w:pPr>
      <w:r>
        <w:rPr>
          <w:rFonts w:ascii="Times New Roman" w:hAnsi="Times New Roman" w:cs="Times New Roman"/>
          <w:noProof/>
        </w:rPr>
        <w:t>Well, that is all we can share with you at the moment.  We also hope to hear from you dear friends</w:t>
      </w:r>
    </w:p>
    <w:p w14:paraId="66DA6C9D" w14:textId="7182E737" w:rsidR="009E2301" w:rsidRDefault="009E2301">
      <w:pPr>
        <w:rPr>
          <w:rFonts w:ascii="Times New Roman" w:hAnsi="Times New Roman" w:cs="Times New Roman"/>
          <w:noProof/>
        </w:rPr>
      </w:pPr>
      <w:r>
        <w:rPr>
          <w:rFonts w:ascii="Times New Roman" w:hAnsi="Times New Roman" w:cs="Times New Roman"/>
          <w:noProof/>
        </w:rPr>
        <w:t>With love and warm regards from</w:t>
      </w:r>
    </w:p>
    <w:p w14:paraId="45ED0EE2" w14:textId="3260CF24" w:rsidR="009E2301" w:rsidRDefault="009E2301">
      <w:pPr>
        <w:rPr>
          <w:rFonts w:ascii="Times New Roman" w:hAnsi="Times New Roman" w:cs="Times New Roman"/>
          <w:noProof/>
        </w:rPr>
      </w:pPr>
    </w:p>
    <w:p w14:paraId="46F76627" w14:textId="3860DBEE" w:rsidR="009E2301" w:rsidRDefault="009E2301" w:rsidP="009E2301">
      <w:pPr>
        <w:spacing w:after="0" w:line="240" w:lineRule="auto"/>
        <w:rPr>
          <w:rFonts w:ascii="Times New Roman" w:hAnsi="Times New Roman" w:cs="Times New Roman"/>
          <w:noProof/>
          <w:u w:val="single"/>
        </w:rPr>
      </w:pPr>
      <w:r w:rsidRPr="009E2301">
        <w:rPr>
          <w:rFonts w:ascii="Times New Roman" w:hAnsi="Times New Roman" w:cs="Times New Roman"/>
          <w:noProof/>
          <w:u w:val="single"/>
        </w:rPr>
        <w:t>MARYGOLD</w:t>
      </w:r>
      <w:r>
        <w:rPr>
          <w:rFonts w:ascii="Times New Roman" w:hAnsi="Times New Roman" w:cs="Times New Roman"/>
          <w:noProof/>
          <w:u w:val="single"/>
        </w:rPr>
        <w:t xml:space="preserve"> and JABU</w:t>
      </w:r>
    </w:p>
    <w:p w14:paraId="29169C88" w14:textId="49CB02D2" w:rsidR="009E2301" w:rsidRPr="009E2301" w:rsidRDefault="009E2301" w:rsidP="009E2301">
      <w:pPr>
        <w:spacing w:after="0" w:line="240" w:lineRule="auto"/>
        <w:rPr>
          <w:rFonts w:ascii="Times New Roman" w:hAnsi="Times New Roman" w:cs="Times New Roman"/>
          <w:noProof/>
        </w:rPr>
      </w:pPr>
      <w:r>
        <w:rPr>
          <w:rFonts w:ascii="Times New Roman" w:hAnsi="Times New Roman" w:cs="Times New Roman"/>
          <w:noProof/>
        </w:rPr>
        <w:t>FOR ALL OF US AT EMSENI HOME</w:t>
      </w:r>
    </w:p>
    <w:p w14:paraId="49EBD2D3" w14:textId="7703C197" w:rsidR="009E2301" w:rsidRDefault="009E2301">
      <w:pPr>
        <w:rPr>
          <w:rFonts w:ascii="Times New Roman" w:hAnsi="Times New Roman" w:cs="Times New Roman"/>
          <w:noProof/>
        </w:rPr>
      </w:pPr>
    </w:p>
    <w:p w14:paraId="6626AEFF" w14:textId="77777777" w:rsidR="009E2301" w:rsidRPr="00A468B8" w:rsidRDefault="009E2301">
      <w:pPr>
        <w:rPr>
          <w:rFonts w:ascii="Times New Roman" w:hAnsi="Times New Roman" w:cs="Times New Roman"/>
          <w:noProof/>
        </w:rPr>
      </w:pPr>
    </w:p>
    <w:sectPr w:rsidR="009E2301" w:rsidRPr="00A468B8" w:rsidSect="0012245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70550"/>
    <w:multiLevelType w:val="hybridMultilevel"/>
    <w:tmpl w:val="0FC07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C8C21AF"/>
    <w:multiLevelType w:val="hybridMultilevel"/>
    <w:tmpl w:val="744E44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58"/>
    <w:rsid w:val="000026CA"/>
    <w:rsid w:val="00024DD4"/>
    <w:rsid w:val="00040711"/>
    <w:rsid w:val="000479D4"/>
    <w:rsid w:val="00047BEF"/>
    <w:rsid w:val="00096B3A"/>
    <w:rsid w:val="00122458"/>
    <w:rsid w:val="0017355B"/>
    <w:rsid w:val="00287E55"/>
    <w:rsid w:val="002E4D5D"/>
    <w:rsid w:val="00530183"/>
    <w:rsid w:val="00621C44"/>
    <w:rsid w:val="007A4138"/>
    <w:rsid w:val="009E2301"/>
    <w:rsid w:val="00A468B8"/>
    <w:rsid w:val="00BB2F14"/>
    <w:rsid w:val="00F22A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5F39"/>
  <w15:docId w15:val="{69D4A009-3B04-4FA1-965E-3E0D3324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1C44"/>
    <w:pPr>
      <w:ind w:left="720"/>
      <w:contextualSpacing/>
    </w:pPr>
  </w:style>
  <w:style w:type="paragraph" w:styleId="Sprechblasentext">
    <w:name w:val="Balloon Text"/>
    <w:basedOn w:val="Standard"/>
    <w:link w:val="SprechblasentextZchn"/>
    <w:uiPriority w:val="99"/>
    <w:semiHidden/>
    <w:unhideWhenUsed/>
    <w:rsid w:val="00287E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internet</cp:lastModifiedBy>
  <cp:revision>2</cp:revision>
  <cp:lastPrinted>2019-07-22T14:29:00Z</cp:lastPrinted>
  <dcterms:created xsi:type="dcterms:W3CDTF">2019-08-08T14:58:00Z</dcterms:created>
  <dcterms:modified xsi:type="dcterms:W3CDTF">2019-08-08T14:58:00Z</dcterms:modified>
</cp:coreProperties>
</file>